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La ventana    </w:t>
      </w:r>
      <w:r>
        <w:t xml:space="preserve">   La tiza    </w:t>
      </w:r>
      <w:r>
        <w:t xml:space="preserve">   Las tijeras    </w:t>
      </w:r>
      <w:r>
        <w:t xml:space="preserve">   La silla    </w:t>
      </w:r>
      <w:r>
        <w:t xml:space="preserve">   El reloj    </w:t>
      </w:r>
      <w:r>
        <w:t xml:space="preserve">   La regla    </w:t>
      </w:r>
      <w:r>
        <w:t xml:space="preserve">   La puerta    </w:t>
      </w:r>
      <w:r>
        <w:t xml:space="preserve">   La pluma    </w:t>
      </w:r>
      <w:r>
        <w:t xml:space="preserve">   El pizarrón    </w:t>
      </w:r>
      <w:r>
        <w:t xml:space="preserve">   El papel    </w:t>
      </w:r>
      <w:r>
        <w:t xml:space="preserve">   La mochila    </w:t>
      </w:r>
      <w:r>
        <w:t xml:space="preserve">   El mapa    </w:t>
      </w:r>
      <w:r>
        <w:t xml:space="preserve">   El lápiz    </w:t>
      </w:r>
      <w:r>
        <w:t xml:space="preserve">   La impresora    </w:t>
      </w:r>
      <w:r>
        <w:t xml:space="preserve">   El globo    </w:t>
      </w:r>
      <w:r>
        <w:t xml:space="preserve">   El escritorio    </w:t>
      </w:r>
      <w:r>
        <w:t xml:space="preserve">   El diccionario    </w:t>
      </w:r>
      <w:r>
        <w:t xml:space="preserve">   El cuaderno    </w:t>
      </w:r>
      <w:r>
        <w:t xml:space="preserve">   La carpeta    </w:t>
      </w:r>
      <w:r>
        <w:t xml:space="preserve">   La calculadora    </w:t>
      </w:r>
      <w:r>
        <w:t xml:space="preserve">   El borrador    </w:t>
      </w:r>
      <w:r>
        <w:t xml:space="preserve">   La bandera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2021-10-11T17:22:08Z</dcterms:created>
  <dcterms:modified xsi:type="dcterms:W3CDTF">2021-10-11T17:22:08Z</dcterms:modified>
</cp:coreProperties>
</file>