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sup    </w:t>
      </w:r>
      <w:r>
        <w:t xml:space="preserve">   pus    </w:t>
      </w:r>
      <w:r>
        <w:t xml:space="preserve">   pud    </w:t>
      </w:r>
      <w:r>
        <w:t xml:space="preserve">   tuv    </w:t>
      </w:r>
      <w:r>
        <w:t xml:space="preserve">   estuv    </w:t>
      </w:r>
      <w:r>
        <w:t xml:space="preserve">   anduv    </w:t>
      </w:r>
      <w:r>
        <w:t xml:space="preserve">   vieron    </w:t>
      </w:r>
      <w:r>
        <w:t xml:space="preserve">   vimos    </w:t>
      </w:r>
      <w:r>
        <w:t xml:space="preserve">   vio    </w:t>
      </w:r>
      <w:r>
        <w:t xml:space="preserve">   viste    </w:t>
      </w:r>
      <w:r>
        <w:t xml:space="preserve">   vi    </w:t>
      </w:r>
      <w:r>
        <w:t xml:space="preserve">   hicieron    </w:t>
      </w:r>
      <w:r>
        <w:t xml:space="preserve">   hicimos    </w:t>
      </w:r>
      <w:r>
        <w:t xml:space="preserve">   hizo    </w:t>
      </w:r>
      <w:r>
        <w:t xml:space="preserve">   hiciste    </w:t>
      </w:r>
      <w:r>
        <w:t xml:space="preserve">   hice    </w:t>
      </w:r>
      <w:r>
        <w:t xml:space="preserve">   fueron    </w:t>
      </w:r>
      <w:r>
        <w:t xml:space="preserve">   fuimos    </w:t>
      </w:r>
      <w:r>
        <w:t xml:space="preserve">   fue    </w:t>
      </w:r>
      <w:r>
        <w:t xml:space="preserve">   fuiste    </w:t>
      </w:r>
      <w:r>
        <w:t xml:space="preserve">   fui    </w:t>
      </w:r>
      <w:r>
        <w:t xml:space="preserve">   jugue    </w:t>
      </w:r>
      <w:r>
        <w:t xml:space="preserve">   dio    </w:t>
      </w:r>
      <w:r>
        <w:t xml:space="preserve">   dimos    </w:t>
      </w:r>
      <w:r>
        <w:t xml:space="preserve">   DIERON    </w:t>
      </w:r>
      <w:r>
        <w:t xml:space="preserve">   di    </w:t>
      </w:r>
      <w:r>
        <w:t xml:space="preserve">   BUSQUE    </w:t>
      </w:r>
      <w:r>
        <w:t xml:space="preserve">   almorce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Words</dc:title>
  <dcterms:created xsi:type="dcterms:W3CDTF">2021-10-11T17:21:39Z</dcterms:created>
  <dcterms:modified xsi:type="dcterms:W3CDTF">2021-10-11T17:21:39Z</dcterms:modified>
</cp:coreProperties>
</file>