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segun mi familia    </w:t>
      </w:r>
      <w:r>
        <w:t xml:space="preserve">   segun    </w:t>
      </w:r>
      <w:r>
        <w:t xml:space="preserve">   pero    </w:t>
      </w:r>
      <w:r>
        <w:t xml:space="preserve">   muy    </w:t>
      </w:r>
      <w:r>
        <w:t xml:space="preserve">   a veces    </w:t>
      </w:r>
      <w:r>
        <w:t xml:space="preserve">   yo    </w:t>
      </w:r>
      <w:r>
        <w:t xml:space="preserve">   ella    </w:t>
      </w:r>
      <w:r>
        <w:t xml:space="preserve">   el    </w:t>
      </w:r>
      <w:r>
        <w:t xml:space="preserve">   lachica    </w:t>
      </w:r>
      <w:r>
        <w:t xml:space="preserve">   el chico    </w:t>
      </w:r>
      <w:r>
        <w:t xml:space="preserve">   la amiga    </w:t>
      </w:r>
      <w:r>
        <w:t xml:space="preserve">   el amigo    </w:t>
      </w:r>
      <w:r>
        <w:t xml:space="preserve">   eres    </w:t>
      </w:r>
      <w:r>
        <w:t xml:space="preserve">   como se llama    </w:t>
      </w:r>
      <w:r>
        <w:t xml:space="preserve">   como es    </w:t>
      </w:r>
      <w:r>
        <w:t xml:space="preserve">   comoeres    </w:t>
      </w:r>
      <w:r>
        <w:t xml:space="preserve">   es    </w:t>
      </w:r>
      <w:r>
        <w:t xml:space="preserve">   no soy    </w:t>
      </w:r>
      <w:r>
        <w:t xml:space="preserve">   soy    </w:t>
      </w:r>
      <w:r>
        <w:t xml:space="preserve">   trabajador    </w:t>
      </w:r>
      <w:r>
        <w:t xml:space="preserve">   talentoso    </w:t>
      </w:r>
      <w:r>
        <w:t xml:space="preserve">   sociable    </w:t>
      </w:r>
      <w:r>
        <w:t xml:space="preserve">   simpatica    </w:t>
      </w:r>
      <w:r>
        <w:t xml:space="preserve">   serio    </w:t>
      </w:r>
      <w:r>
        <w:t xml:space="preserve">   reservada    </w:t>
      </w:r>
      <w:r>
        <w:t xml:space="preserve">   perezoso    </w:t>
      </w:r>
      <w:r>
        <w:t xml:space="preserve">   paciente    </w:t>
      </w:r>
      <w:r>
        <w:t xml:space="preserve">   ordenado    </w:t>
      </w:r>
      <w:r>
        <w:t xml:space="preserve">   inteligente    </w:t>
      </w:r>
      <w:r>
        <w:t xml:space="preserve">   impaciente    </w:t>
      </w:r>
      <w:r>
        <w:t xml:space="preserve">   gracioso    </w:t>
      </w:r>
      <w:r>
        <w:t xml:space="preserve">   estudiosa    </w:t>
      </w:r>
      <w:r>
        <w:t xml:space="preserve">   desordenada    </w:t>
      </w:r>
      <w:r>
        <w:t xml:space="preserve">   deportista    </w:t>
      </w:r>
      <w:r>
        <w:t xml:space="preserve">   buena    </w:t>
      </w:r>
      <w:r>
        <w:t xml:space="preserve">   atrevida    </w:t>
      </w:r>
      <w:r>
        <w:t xml:space="preserve">   artistico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 </dc:title>
  <dcterms:created xsi:type="dcterms:W3CDTF">2021-10-11T17:21:59Z</dcterms:created>
  <dcterms:modified xsi:type="dcterms:W3CDTF">2021-10-11T17:21:59Z</dcterms:modified>
</cp:coreProperties>
</file>