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Words by Regan Laubscher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ensenar    </w:t>
      </w:r>
      <w:r>
        <w:t xml:space="preserve">   matematicas    </w:t>
      </w:r>
      <w:r>
        <w:t xml:space="preserve">   todos las dias    </w:t>
      </w:r>
      <w:r>
        <w:t xml:space="preserve">   historia    </w:t>
      </w:r>
      <w:r>
        <w:t xml:space="preserve">   y cuarto    </w:t>
      </w:r>
      <w:r>
        <w:t xml:space="preserve">   el minuto    </w:t>
      </w:r>
      <w:r>
        <w:t xml:space="preserve">   tener que    </w:t>
      </w:r>
      <w:r>
        <w:t xml:space="preserve">   temprano    </w:t>
      </w:r>
      <w:r>
        <w:t xml:space="preserve">   tarde    </w:t>
      </w:r>
      <w:r>
        <w:t xml:space="preserve">   hay...    </w:t>
      </w:r>
      <w:r>
        <w:t xml:space="preserve">   facil    </w:t>
      </w:r>
      <w:r>
        <w:t xml:space="preserve">   dificil    </w:t>
      </w:r>
      <w:r>
        <w:t xml:space="preserve">   casi    </w:t>
      </w:r>
      <w:r>
        <w:t xml:space="preserve">   siempre    </w:t>
      </w:r>
      <w:r>
        <w:t xml:space="preserve">   nunca    </w:t>
      </w:r>
      <w:r>
        <w:t xml:space="preserve">   mucho    </w:t>
      </w:r>
      <w:r>
        <w:t xml:space="preserve">   necesitar    </w:t>
      </w:r>
      <w:r>
        <w:t xml:space="preserve">   llegar    </w:t>
      </w:r>
      <w:r>
        <w:t xml:space="preserve">   contestar    </w:t>
      </w:r>
      <w:r>
        <w:t xml:space="preserve">   ciencias    </w:t>
      </w:r>
      <w:r>
        <w:t xml:space="preserve">   arte    </w:t>
      </w:r>
      <w:r>
        <w:t xml:space="preserve">   y media    </w:t>
      </w:r>
      <w:r>
        <w:t xml:space="preserve">   el horario    </w:t>
      </w:r>
      <w:r>
        <w:t xml:space="preserve">   la hora    </w:t>
      </w:r>
      <w:r>
        <w:t xml:space="preserve">   menos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Words by Regan Laubscher</dc:title>
  <dcterms:created xsi:type="dcterms:W3CDTF">2021-10-11T17:21:35Z</dcterms:created>
  <dcterms:modified xsi:type="dcterms:W3CDTF">2021-10-11T17:21:35Z</dcterms:modified>
</cp:coreProperties>
</file>