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jugar al voleibol    </w:t>
      </w:r>
      <w:r>
        <w:t xml:space="preserve">   jugar al tenis    </w:t>
      </w:r>
      <w:r>
        <w:t xml:space="preserve">   jugar al golf    </w:t>
      </w:r>
      <w:r>
        <w:t xml:space="preserve">   jugar al futbol    </w:t>
      </w:r>
      <w:r>
        <w:t xml:space="preserve">   jugar al beisbol    </w:t>
      </w:r>
      <w:r>
        <w:t xml:space="preserve">   jugar al basquetbol    </w:t>
      </w:r>
      <w:r>
        <w:t xml:space="preserve">   ir de pesca    </w:t>
      </w:r>
      <w:r>
        <w:t xml:space="preserve">   el partido    </w:t>
      </w:r>
      <w:r>
        <w:t xml:space="preserve">   la fiesta    </w:t>
      </w:r>
      <w:r>
        <w:t xml:space="preserve">   el concierto    </w:t>
      </w:r>
      <w:r>
        <w:t xml:space="preserve">   el baile    </w:t>
      </w:r>
      <w:r>
        <w:t xml:space="preserve">   el trabajo    </w:t>
      </w:r>
      <w:r>
        <w:t xml:space="preserve">   el templo    </w:t>
      </w:r>
      <w:r>
        <w:t xml:space="preserve">   la sinagoga    </w:t>
      </w:r>
      <w:r>
        <w:t xml:space="preserve">   el restaurante    </w:t>
      </w:r>
      <w:r>
        <w:t xml:space="preserve">   la playa    </w:t>
      </w:r>
      <w:r>
        <w:t xml:space="preserve">   la piscina    </w:t>
      </w:r>
      <w:r>
        <w:t xml:space="preserve">   el parque    </w:t>
      </w:r>
      <w:r>
        <w:t xml:space="preserve">   mos montanas    </w:t>
      </w:r>
      <w:r>
        <w:t xml:space="preserve">   la mezquita    </w:t>
      </w:r>
      <w:r>
        <w:t xml:space="preserve">   la iglesia    </w:t>
      </w:r>
      <w:r>
        <w:t xml:space="preserve">   el gimnasio    </w:t>
      </w:r>
      <w:r>
        <w:t xml:space="preserve">   el cine    </w:t>
      </w:r>
      <w:r>
        <w:t xml:space="preserve">   el campo    </w:t>
      </w:r>
      <w:r>
        <w:t xml:space="preserve">   el cafe    </w:t>
      </w:r>
      <w:r>
        <w:t xml:space="preserve">   la biblioteca    </w:t>
      </w:r>
      <w:r>
        <w:t xml:space="preserve">   me quedo en casa    </w:t>
      </w:r>
      <w:r>
        <w:t xml:space="preserve">   leccion de piano    </w:t>
      </w:r>
      <w:r>
        <w:t xml:space="preserve">   ver una pelicula    </w:t>
      </w:r>
      <w:r>
        <w:t xml:space="preserve">   ir de compras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Wordsearch</dc:title>
  <dcterms:created xsi:type="dcterms:W3CDTF">2021-10-11T17:22:12Z</dcterms:created>
  <dcterms:modified xsi:type="dcterms:W3CDTF">2021-10-11T17:22:12Z</dcterms:modified>
</cp:coreProperties>
</file>