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querer    </w:t>
      </w:r>
      <w:r>
        <w:t xml:space="preserve">   preferir    </w:t>
      </w:r>
      <w:r>
        <w:t xml:space="preserve">   pensar    </w:t>
      </w:r>
      <w:r>
        <w:t xml:space="preserve">   entender    </w:t>
      </w:r>
      <w:r>
        <w:t xml:space="preserve">   empezar    </w:t>
      </w:r>
      <w:r>
        <w:t xml:space="preserve">   cerrar    </w:t>
      </w:r>
      <w:r>
        <w:t xml:space="preserve">   durante    </w:t>
      </w:r>
      <w:r>
        <w:t xml:space="preserve">   otoño    </w:t>
      </w:r>
      <w:r>
        <w:t xml:space="preserve">   estación    </w:t>
      </w:r>
      <w:r>
        <w:t xml:space="preserve">   verano    </w:t>
      </w:r>
      <w:r>
        <w:t xml:space="preserve">   sur    </w:t>
      </w:r>
      <w:r>
        <w:t xml:space="preserve">   primavera    </w:t>
      </w:r>
      <w:r>
        <w:t xml:space="preserve">   oeste    </w:t>
      </w:r>
      <w:r>
        <w:t xml:space="preserve">   norte    </w:t>
      </w:r>
      <w:r>
        <w:t xml:space="preserve">   invierno    </w:t>
      </w:r>
      <w:r>
        <w:t xml:space="preserve">   este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2021-10-11T17:10:55Z</dcterms:created>
  <dcterms:modified xsi:type="dcterms:W3CDTF">2021-10-11T17:10:55Z</dcterms:modified>
</cp:coreProperties>
</file>