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Ó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Í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 esta clase se suma y se divide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 esta clase usas tu creatividad con herramientas como pintura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esta clase haces cosas comestibles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 esta clase puedes aprender vocabulario de libros e historias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 clase es sobre formas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esta clase es sobre el cuerpo humano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 esta clase te ejercitas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 esta clase aprendes ambiente y clima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esta clase te enseña cómo mantener un buen estado mental y estar seguro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esta clase usa la tabla periódica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2021-10-11T17:12:05Z</dcterms:created>
  <dcterms:modified xsi:type="dcterms:W3CDTF">2021-10-11T17:12:05Z</dcterms:modified>
</cp:coreProperties>
</file>