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lugares    </w:t>
      </w:r>
      <w:r>
        <w:t xml:space="preserve">    de pequenor    </w:t>
      </w:r>
      <w:r>
        <w:t xml:space="preserve">   de nino    </w:t>
      </w:r>
      <w:r>
        <w:t xml:space="preserve">    de ves en cuando    </w:t>
      </w:r>
      <w:r>
        <w:t xml:space="preserve">   mentir     </w:t>
      </w:r>
      <w:r>
        <w:t xml:space="preserve">    obedecer    </w:t>
      </w:r>
      <w:r>
        <w:t xml:space="preserve">    ofrecer     </w:t>
      </w:r>
      <w:r>
        <w:t xml:space="preserve">    permitir     </w:t>
      </w:r>
      <w:r>
        <w:t xml:space="preserve">    por lo general     </w:t>
      </w:r>
      <w:r>
        <w:t xml:space="preserve">   portarse bien     </w:t>
      </w:r>
      <w:r>
        <w:t xml:space="preserve">    la coleccion     </w:t>
      </w:r>
      <w:r>
        <w:t xml:space="preserve">    la muneca     </w:t>
      </w:r>
      <w:r>
        <w:t xml:space="preserve">   el muneco     </w:t>
      </w:r>
      <w:r>
        <w:t xml:space="preserve">    el tren electrico     </w:t>
      </w:r>
      <w:r>
        <w:t xml:space="preserve">    el triciclo     </w:t>
      </w:r>
      <w:r>
        <w:t xml:space="preserve">    el patio de recreo     </w:t>
      </w:r>
      <w:r>
        <w:t xml:space="preserve">    portaese mal     </w:t>
      </w:r>
      <w:r>
        <w:t xml:space="preserve">   la guarderia infantil    </w:t>
      </w:r>
      <w:r>
        <w:t xml:space="preserve">    juguetes    </w:t>
      </w:r>
      <w:r>
        <w:t xml:space="preserve">    acciones    </w:t>
      </w:r>
      <w:r>
        <w:t xml:space="preserve">   saltar    </w:t>
      </w:r>
      <w:r>
        <w:t xml:space="preserve">    pelearse     </w:t>
      </w:r>
      <w:r>
        <w:t xml:space="preserve">    molestar    </w:t>
      </w:r>
      <w:r>
        <w:t xml:space="preserve">   coleccionar     </w:t>
      </w:r>
      <w:r>
        <w:t xml:space="preserve">   la tortuga     </w:t>
      </w:r>
      <w:r>
        <w:t xml:space="preserve">   el pez     </w:t>
      </w:r>
      <w:r>
        <w:t xml:space="preserve">    el oso de peluche     </w:t>
      </w:r>
      <w:r>
        <w:t xml:space="preserve">   el dinosaurio     </w:t>
      </w:r>
      <w:r>
        <w:t xml:space="preserve">    la cuerda     </w:t>
      </w:r>
      <w:r>
        <w:t xml:space="preserve">   los bloques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</dc:title>
  <dcterms:created xsi:type="dcterms:W3CDTF">2021-10-11T17:11:16Z</dcterms:created>
  <dcterms:modified xsi:type="dcterms:W3CDTF">2021-10-11T17:11:16Z</dcterms:modified>
</cp:coreProperties>
</file>