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Sandal/flip flops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Sunglasses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Towel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photos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Sunbathe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Scuba 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Little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Fishing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</dc:title>
  <dcterms:created xsi:type="dcterms:W3CDTF">2021-10-11T17:11:05Z</dcterms:created>
  <dcterms:modified xsi:type="dcterms:W3CDTF">2021-10-11T17:11:05Z</dcterms:modified>
</cp:coreProperties>
</file>