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ch. 6 Vocabulario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pay phone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click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computer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message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online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icon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address book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slot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call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delete button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printer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hard copy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email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attached file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digital camera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print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turn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save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web site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mouse pad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keyboard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delete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cell phone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turn off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ch. 6 Vocabulario </dc:title>
  <dcterms:created xsi:type="dcterms:W3CDTF">2021-10-11T17:13:53Z</dcterms:created>
  <dcterms:modified xsi:type="dcterms:W3CDTF">2021-10-11T17:13:53Z</dcterms:modified>
</cp:coreProperties>
</file>