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ch. 6 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 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address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delete 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hard copy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attached file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web site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keyboard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turn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ch. 6 Vocabulario </dc:title>
  <dcterms:created xsi:type="dcterms:W3CDTF">2021-10-11T17:13:55Z</dcterms:created>
  <dcterms:modified xsi:type="dcterms:W3CDTF">2021-10-11T17:13:55Z</dcterms:modified>
</cp:coreProperties>
</file>