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Llenar un crucigrama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Ajedrez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Tablero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Sala de juegos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Parque de atracciones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Tiovivo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Payaso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Campeona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Pasar el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Globo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Juego de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Cabillito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Boletería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Pasatiempo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Coleccionista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Montañarusa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Dominó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Zoológico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Coleccionar sellos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Futbolin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Parque</w:t>
            </w:r>
          </w:p>
        </w:tc>
      </w:tr>
    </w:tbl>
    <w:p>
      <w:pPr>
        <w:pStyle w:val="WordBankLarge"/>
      </w:pPr>
      <w:r>
        <w:t xml:space="preserve">   Free time    </w:t>
      </w:r>
      <w:r>
        <w:t xml:space="preserve">   The hobby    </w:t>
      </w:r>
      <w:r>
        <w:t xml:space="preserve">   Chess    </w:t>
      </w:r>
      <w:r>
        <w:t xml:space="preserve">   Board    </w:t>
      </w:r>
      <w:r>
        <w:t xml:space="preserve">   Checkers    </w:t>
      </w:r>
      <w:r>
        <w:t xml:space="preserve">   Dominoes    </w:t>
      </w:r>
      <w:r>
        <w:t xml:space="preserve">   Piece    </w:t>
      </w:r>
      <w:r>
        <w:t xml:space="preserve">   Collector    </w:t>
      </w:r>
      <w:r>
        <w:t xml:space="preserve">   To win the championship     </w:t>
      </w:r>
      <w:r>
        <w:t xml:space="preserve">   Game room    </w:t>
      </w:r>
      <w:r>
        <w:t xml:space="preserve">   Video game    </w:t>
      </w:r>
      <w:r>
        <w:t xml:space="preserve">   Foosball    </w:t>
      </w:r>
      <w:r>
        <w:t xml:space="preserve">   To pass the time    </w:t>
      </w:r>
      <w:r>
        <w:t xml:space="preserve">   To collect stamps     </w:t>
      </w:r>
      <w:r>
        <w:t xml:space="preserve">   To fill a crossword    </w:t>
      </w:r>
      <w:r>
        <w:t xml:space="preserve">   Park    </w:t>
      </w:r>
      <w:r>
        <w:t xml:space="preserve">   Boat    </w:t>
      </w:r>
      <w:r>
        <w:t xml:space="preserve">   Zoo    </w:t>
      </w:r>
      <w:r>
        <w:t xml:space="preserve">   Monkey    </w:t>
      </w:r>
      <w:r>
        <w:t xml:space="preserve">   Cage    </w:t>
      </w:r>
      <w:r>
        <w:t xml:space="preserve">   Box office    </w:t>
      </w:r>
      <w:r>
        <w:t xml:space="preserve">   Amusement park    </w:t>
      </w:r>
      <w:r>
        <w:t xml:space="preserve">   Merry go round    </w:t>
      </w:r>
      <w:r>
        <w:t xml:space="preserve">   Little horse    </w:t>
      </w:r>
      <w:r>
        <w:t xml:space="preserve">   Roller coaster    </w:t>
      </w:r>
      <w:r>
        <w:t xml:space="preserve">   Ferris wheel    </w:t>
      </w:r>
      <w:r>
        <w:t xml:space="preserve">   Mime    </w:t>
      </w:r>
      <w:r>
        <w:t xml:space="preserve">   Clown    </w:t>
      </w:r>
      <w:r>
        <w:t xml:space="preserve">   Balloon    </w:t>
      </w:r>
      <w:r>
        <w:t xml:space="preserve">   Ice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5 crossword</dc:title>
  <dcterms:created xsi:type="dcterms:W3CDTF">2021-10-11T17:14:54Z</dcterms:created>
  <dcterms:modified xsi:type="dcterms:W3CDTF">2021-10-11T17:14:54Z</dcterms:modified>
</cp:coreProperties>
</file>