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choice board</w:t>
      </w:r>
    </w:p>
    <w:p>
      <w:pPr>
        <w:pStyle w:val="Questions"/>
      </w:pPr>
      <w:r>
        <w:t xml:space="preserve">1. AAIRBL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SRCUBA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MRACNIA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ANRTCA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NREAC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ORMACRP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ERCNOTTAS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RNOASCVER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YASUADERN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SCRANESDA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URAIBJD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ACSECRUH CÚMIAS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RESTA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URDTEAIS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CRPLEIAX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ALAHBR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ELGARL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LERALV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RMARI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ACSNTEERI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ACAIPRTRC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TERNRPUGA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ERARPAPR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RSAEGRRE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NARTEMIR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26. OTMAR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RAABJATR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IRVAAJ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choice board</dc:title>
  <dcterms:created xsi:type="dcterms:W3CDTF">2021-10-11T17:14:20Z</dcterms:created>
  <dcterms:modified xsi:type="dcterms:W3CDTF">2021-10-11T17:14:20Z</dcterms:modified>
</cp:coreProperties>
</file>