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clothing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pantalones cortos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socks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bufanda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zapatos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sudadera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sandalias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Blouse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shirt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jacket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sombrero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chancletas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vestido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winter hat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t-shirt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pantalones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clothing vocabulary</dc:title>
  <dcterms:created xsi:type="dcterms:W3CDTF">2021-10-11T17:13:36Z</dcterms:created>
  <dcterms:modified xsi:type="dcterms:W3CDTF">2021-10-11T17:13:36Z</dcterms:modified>
</cp:coreProperties>
</file>