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clothing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pantalones cortos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socks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bufanda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zapatos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sudadera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sandalias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Blouse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sombrero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chancletas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vestido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winter hat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t-shirt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pantalones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clothing vocabulary</dc:title>
  <dcterms:created xsi:type="dcterms:W3CDTF">2021-10-11T17:13:37Z</dcterms:created>
  <dcterms:modified xsi:type="dcterms:W3CDTF">2021-10-11T17:13:37Z</dcterms:modified>
</cp:coreProperties>
</file>