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comes before 6th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Nursing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learn about cells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be late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 gives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not a lot than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English but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not impractical than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Sophomore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What's the project....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If you like to draw you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National kissing day is on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Singing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Girls like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Used to guide you to your classes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Used for Duolingo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Let's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You need a calculator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Some people say math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class you're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Playing sports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Third of each month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You need it for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All the words in the 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you're a teacher you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you're sociable you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between 6th and 8th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You're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will need this for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study war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Independence Day is on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not boring than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must pass freshman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class uses instrument?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speak fluent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want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Others say math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New year's is on January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Between 1st and 3rd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If you're smart you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If not less than then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School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Comes after 7th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Freshman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</dc:title>
  <dcterms:created xsi:type="dcterms:W3CDTF">2021-10-11T17:15:26Z</dcterms:created>
  <dcterms:modified xsi:type="dcterms:W3CDTF">2021-10-11T17:15:26Z</dcterms:modified>
</cp:coreProperties>
</file>