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leftover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Blank/plain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of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shoes ripped because i wore it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of the Asians have (color)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color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Brayden's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swipe with this when you buy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Plastic surgry/ fake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lot of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pay this to the agent or anyone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paying without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St.Patrick's day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spend a lot of money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lecture from Mrs.Lane was....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80s cloths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puzzle</dc:title>
  <dcterms:created xsi:type="dcterms:W3CDTF">2021-10-11T17:14:35Z</dcterms:created>
  <dcterms:modified xsi:type="dcterms:W3CDTF">2021-10-11T17:14:35Z</dcterms:modified>
</cp:coreProperties>
</file>