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greetings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Como Estas    </w:t>
      </w:r>
      <w:r>
        <w:t xml:space="preserve">   Hasta La Vista    </w:t>
      </w:r>
      <w:r>
        <w:t xml:space="preserve">   Hasta Luego    </w:t>
      </w:r>
      <w:r>
        <w:t xml:space="preserve">   Muy Bien    </w:t>
      </w:r>
      <w:r>
        <w:t xml:space="preserve">   Nada    </w:t>
      </w:r>
      <w:r>
        <w:t xml:space="preserve">   Buenas Noches    </w:t>
      </w:r>
      <w:r>
        <w:t xml:space="preserve">   Buenas Dias    </w:t>
      </w:r>
      <w:r>
        <w:t xml:space="preserve">   Mal    </w:t>
      </w:r>
      <w:r>
        <w:t xml:space="preserve">   Mucho Gusto    </w:t>
      </w:r>
      <w:r>
        <w:t xml:space="preserve">   Adios    </w:t>
      </w:r>
      <w:r>
        <w:t xml:space="preserve">   De Nada    </w:t>
      </w:r>
      <w:r>
        <w:t xml:space="preserve">   Por favor    </w:t>
      </w:r>
      <w:r>
        <w:t xml:space="preserve">   Gracias    </w:t>
      </w:r>
      <w:r>
        <w:t xml:space="preserve">   Hola    </w:t>
      </w:r>
      <w:r>
        <w:t xml:space="preserve">   Buenas Tardes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greetings</dc:title>
  <dcterms:created xsi:type="dcterms:W3CDTF">2021-10-11T17:15:33Z</dcterms:created>
  <dcterms:modified xsi:type="dcterms:W3CDTF">2021-10-11T17:15:33Z</dcterms:modified>
</cp:coreProperties>
</file>