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buenas tardes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hasta manana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buenos dias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buenas noches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como estas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hasta luego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 pasa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adios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greetings</dc:title>
  <dcterms:created xsi:type="dcterms:W3CDTF">2021-10-11T17:16:22Z</dcterms:created>
  <dcterms:modified xsi:type="dcterms:W3CDTF">2021-10-11T17:16:22Z</dcterms:modified>
</cp:coreProperties>
</file>