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interrogativo palabras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Estoy hablando con mi amigo.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 soy de México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un no porque tienes deberes.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fiesta es a las cinco.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Tengo diez años.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 favorita color es azul.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Voy a la playa.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Los días de la semana son lunes, martes, miércoles, jueves, viernes, sábado, domingo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Hoy es lunes.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Nací en California.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Vamos a llegar en avión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Ese es mi amigo mejor.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interrogativo palabras</dc:title>
  <dcterms:created xsi:type="dcterms:W3CDTF">2021-10-11T17:16:26Z</dcterms:created>
  <dcterms:modified xsi:type="dcterms:W3CDTF">2021-10-11T17:16:26Z</dcterms:modified>
</cp:coreProperties>
</file>