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Spanish matching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 carne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Meatballs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 carne de pes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Mushroom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 carne de cerdo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Pork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El filete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Shrimp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 albondiga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Sardine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El pollo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Bacon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El pavo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Meat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El jamon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Tuna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El tocino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Crab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 salchicha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Peppers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El pescado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Corn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 sardina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Chicken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Et atun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Chicken pea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El marisco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Potato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El camaron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Sausage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La langosta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Seafood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El cangrejo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Beef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La ostra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Steak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Un garbanzo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Luttuce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In chichara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Pea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Un pimiento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Oyster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Un maiz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Ham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In champinon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Fish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Una lechuga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X. </w:t>
            </w:r>
            <w:r>
              <w:t xml:space="preserve">Lobster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Una papa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Y. </w:t>
            </w:r>
            <w:r>
              <w:t xml:space="preserve">Turkey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matching</dc:title>
  <dcterms:created xsi:type="dcterms:W3CDTF">2021-10-11T17:17:32Z</dcterms:created>
  <dcterms:modified xsi:type="dcterms:W3CDTF">2021-10-11T17:17:32Z</dcterms:modified>
</cp:coreProperties>
</file>