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measuring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Cuchara de mesa en ingles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1/3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Usas esto para medir los alimentos mientras cocinas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 kilogramo dividido mil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 metro, pero es líquido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Usas esto para medir el peso de algo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 litro pero americano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1/2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Mil gramos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Cuchara de the en ingles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Tazas medidoras, pero más pequeñas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 galon dividido en cuatro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 litro dividido en dos partes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 litro dividido por mil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1/4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Pones agua en este lugar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28 gramos (medida americana)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measuring terms</dc:title>
  <dcterms:created xsi:type="dcterms:W3CDTF">2021-10-11T17:17:58Z</dcterms:created>
  <dcterms:modified xsi:type="dcterms:W3CDTF">2021-10-11T17:17:58Z</dcterms:modified>
</cp:coreProperties>
</file>