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numbers 0-20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17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5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 0-20</dc:title>
  <dcterms:created xsi:type="dcterms:W3CDTF">2021-10-11T17:17:04Z</dcterms:created>
  <dcterms:modified xsi:type="dcterms:W3CDTF">2021-10-11T17:17:04Z</dcterms:modified>
</cp:coreProperties>
</file>