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sesenta    </w:t>
      </w:r>
      <w:r>
        <w:t xml:space="preserve">   cincuenta    </w:t>
      </w:r>
      <w:r>
        <w:t xml:space="preserve">   cuarenta    </w:t>
      </w:r>
      <w:r>
        <w:t xml:space="preserve">   treinta    </w:t>
      </w:r>
      <w:r>
        <w:t xml:space="preserve">   veinte    </w:t>
      </w:r>
      <w:r>
        <w:t xml:space="preserve">   diez y ocho    </w:t>
      </w:r>
      <w:r>
        <w:t xml:space="preserve">   diez y siete    </w:t>
      </w:r>
      <w:r>
        <w:t xml:space="preserve">   dieciseis    </w:t>
      </w:r>
      <w:r>
        <w:t xml:space="preserve">   quince    </w:t>
      </w:r>
      <w:r>
        <w:t xml:space="preserve">   catorce    </w:t>
      </w:r>
      <w:r>
        <w:t xml:space="preserve">   trece    </w:t>
      </w:r>
      <w:r>
        <w:t xml:space="preserve">   doce    </w:t>
      </w:r>
      <w:r>
        <w:t xml:space="preserve">   once    </w:t>
      </w: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numbers</dc:title>
  <dcterms:created xsi:type="dcterms:W3CDTF">2021-10-11T17:16:43Z</dcterms:created>
  <dcterms:modified xsi:type="dcterms:W3CDTF">2021-10-11T17:16:43Z</dcterms:modified>
</cp:coreProperties>
</file>