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p>
      <w:pPr>
        <w:pStyle w:val="Questions"/>
      </w:pPr>
      <w:r>
        <w:t xml:space="preserve">1. OOIBLMCA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EEEUNLZVA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OUDRECA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ERUP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YUAAGRAP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RUUYUAG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HIELC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OILIVAB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TEIANANRG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RNCAGAIUA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USONHRDA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PNAMAA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AUALGATME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ATCOS ARCI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CEMXOI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EL SOADRLVA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ILREUCPBA CNMOINDAIA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BCUA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OTPRUE ORIC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ANESAP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EUNGIA ORATALIUEC </w:t>
      </w:r>
      <w:r>
        <w:rPr>
          <w:u w:val="single"/>
        </w:rPr>
        <w:t xml:space="preserve">_________________________________</w:t>
      </w:r>
    </w:p>
    <w:p>
      <w:pPr>
        <w:pStyle w:val="WordBankLarge"/>
      </w:pPr>
      <w:r>
        <w:t xml:space="preserve">   Colombia    </w:t>
      </w:r>
      <w:r>
        <w:t xml:space="preserve">   Venezuela    </w:t>
      </w:r>
      <w:r>
        <w:t xml:space="preserve">   Ecuador    </w:t>
      </w:r>
      <w:r>
        <w:t xml:space="preserve">   Peru    </w:t>
      </w:r>
      <w:r>
        <w:t xml:space="preserve">   Paraguay    </w:t>
      </w:r>
      <w:r>
        <w:t xml:space="preserve">   Uruguay    </w:t>
      </w:r>
      <w:r>
        <w:t xml:space="preserve">   Chile    </w:t>
      </w:r>
      <w:r>
        <w:t xml:space="preserve">   Bolivia    </w:t>
      </w:r>
      <w:r>
        <w:t xml:space="preserve">   Argentina    </w:t>
      </w:r>
      <w:r>
        <w:t xml:space="preserve">   Nicaragua    </w:t>
      </w:r>
      <w:r>
        <w:t xml:space="preserve">   Honduras    </w:t>
      </w:r>
      <w:r>
        <w:t xml:space="preserve">   Panama    </w:t>
      </w:r>
      <w:r>
        <w:t xml:space="preserve">   Guatemala    </w:t>
      </w:r>
      <w:r>
        <w:t xml:space="preserve">   Costa Rica    </w:t>
      </w:r>
      <w:r>
        <w:t xml:space="preserve">   Mexico    </w:t>
      </w:r>
      <w:r>
        <w:t xml:space="preserve">   El Salvador    </w:t>
      </w:r>
      <w:r>
        <w:t xml:space="preserve">   Republica Dominicana    </w:t>
      </w:r>
      <w:r>
        <w:t xml:space="preserve">   Cuba    </w:t>
      </w:r>
      <w:r>
        <w:t xml:space="preserve">   Puerto Rico    </w:t>
      </w:r>
      <w:r>
        <w:t xml:space="preserve">   Espana    </w:t>
      </w:r>
      <w:r>
        <w:t xml:space="preserve">   Guinea Ecuatorial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2021-10-11T17:18:21Z</dcterms:created>
  <dcterms:modified xsi:type="dcterms:W3CDTF">2021-10-11T17:18:21Z</dcterms:modified>
</cp:coreProperties>
</file>