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Spanish- speaking countries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Caracas    </w:t>
      </w:r>
      <w:r>
        <w:t xml:space="preserve">   Montevideo    </w:t>
      </w:r>
      <w:r>
        <w:t xml:space="preserve">   Lima    </w:t>
      </w:r>
      <w:r>
        <w:t xml:space="preserve">   Asunción    </w:t>
      </w:r>
      <w:r>
        <w:t xml:space="preserve">   Quito    </w:t>
      </w:r>
      <w:r>
        <w:t xml:space="preserve">   Bogotá    </w:t>
      </w:r>
      <w:r>
        <w:t xml:space="preserve">   Santiago    </w:t>
      </w:r>
      <w:r>
        <w:t xml:space="preserve">   La Paz    </w:t>
      </w:r>
      <w:r>
        <w:t xml:space="preserve">   Buenos Aires    </w:t>
      </w:r>
      <w:r>
        <w:t xml:space="preserve">   San Juan    </w:t>
      </w:r>
      <w:r>
        <w:t xml:space="preserve">   Santo Domingo    </w:t>
      </w:r>
      <w:r>
        <w:t xml:space="preserve">   La Habana    </w:t>
      </w:r>
      <w:r>
        <w:t xml:space="preserve">   Ciudad de Panamá    </w:t>
      </w:r>
      <w:r>
        <w:t xml:space="preserve">   Managua    </w:t>
      </w:r>
      <w:r>
        <w:t xml:space="preserve">   Tegucigalpa    </w:t>
      </w:r>
      <w:r>
        <w:t xml:space="preserve">   Ciudad de Guatemala    </w:t>
      </w:r>
      <w:r>
        <w:t xml:space="preserve">   San Salavador    </w:t>
      </w:r>
      <w:r>
        <w:t xml:space="preserve">   San José    </w:t>
      </w:r>
      <w:r>
        <w:t xml:space="preserve">   Ciudad de México    </w:t>
      </w:r>
      <w:r>
        <w:t xml:space="preserve">   Madrid    </w:t>
      </w:r>
      <w:r>
        <w:t xml:space="preserve">   Venezuela    </w:t>
      </w:r>
      <w:r>
        <w:t xml:space="preserve">   Paraguay    </w:t>
      </w:r>
      <w:r>
        <w:t xml:space="preserve">   Uruguay    </w:t>
      </w:r>
      <w:r>
        <w:t xml:space="preserve">   Argentina    </w:t>
      </w:r>
      <w:r>
        <w:t xml:space="preserve">   Chile    </w:t>
      </w:r>
      <w:r>
        <w:t xml:space="preserve">   Bolivia    </w:t>
      </w:r>
      <w:r>
        <w:t xml:space="preserve">   Peru    </w:t>
      </w:r>
      <w:r>
        <w:t xml:space="preserve">   Ecuador    </w:t>
      </w:r>
      <w:r>
        <w:t xml:space="preserve">   Columbia    </w:t>
      </w:r>
      <w:r>
        <w:t xml:space="preserve">   Republica Dominicana    </w:t>
      </w:r>
      <w:r>
        <w:t xml:space="preserve">   Puerto Rico    </w:t>
      </w:r>
      <w:r>
        <w:t xml:space="preserve">   Cuba    </w:t>
      </w:r>
      <w:r>
        <w:t xml:space="preserve">   Panama    </w:t>
      </w:r>
      <w:r>
        <w:t xml:space="preserve">   Nicaragua    </w:t>
      </w:r>
      <w:r>
        <w:t xml:space="preserve">   Honduras    </w:t>
      </w:r>
      <w:r>
        <w:t xml:space="preserve">   Guatemala    </w:t>
      </w:r>
      <w:r>
        <w:t xml:space="preserve">   El Salvador    </w:t>
      </w:r>
      <w:r>
        <w:t xml:space="preserve">   Costa Rica    </w:t>
      </w:r>
      <w:r>
        <w:t xml:space="preserve">   Mexico    </w:t>
      </w:r>
      <w:r>
        <w:t xml:space="preserve">   Espana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Spanish- speaking countries</dc:title>
  <dcterms:created xsi:type="dcterms:W3CDTF">2021-10-11T17:22:33Z</dcterms:created>
  <dcterms:modified xsi:type="dcterms:W3CDTF">2021-10-11T17:22:33Z</dcterms:modified>
</cp:coreProperties>
</file>