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speaking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Santo Domingo    </w:t>
      </w:r>
      <w:r>
        <w:t xml:space="preserve">   Madrid    </w:t>
      </w:r>
      <w:r>
        <w:t xml:space="preserve">   Espana    </w:t>
      </w:r>
      <w:r>
        <w:t xml:space="preserve">   San Juan    </w:t>
      </w:r>
      <w:r>
        <w:t xml:space="preserve">   Puerto Rico    </w:t>
      </w:r>
      <w:r>
        <w:t xml:space="preserve">   San Salvador    </w:t>
      </w:r>
      <w:r>
        <w:t xml:space="preserve">   El Salvador    </w:t>
      </w:r>
      <w:r>
        <w:t xml:space="preserve">   Managua    </w:t>
      </w:r>
      <w:r>
        <w:t xml:space="preserve">   Nicaragua    </w:t>
      </w:r>
      <w:r>
        <w:t xml:space="preserve">   Tegucigalpa    </w:t>
      </w:r>
      <w:r>
        <w:t xml:space="preserve">   Honduras    </w:t>
      </w:r>
      <w:r>
        <w:t xml:space="preserve">   La Republica Dominicana    </w:t>
      </w:r>
      <w:r>
        <w:t xml:space="preserve">    San Jose    </w:t>
      </w:r>
      <w:r>
        <w:t xml:space="preserve">   Costa Rica    </w:t>
      </w:r>
      <w:r>
        <w:t xml:space="preserve">   La cidad de Guataemala    </w:t>
      </w:r>
      <w:r>
        <w:t xml:space="preserve">   Guatemala    </w:t>
      </w:r>
      <w:r>
        <w:t xml:space="preserve">   La cidad de Panama    </w:t>
      </w:r>
      <w:r>
        <w:t xml:space="preserve">   Panama    </w:t>
      </w:r>
      <w:r>
        <w:t xml:space="preserve">   Mexico DF    </w:t>
      </w:r>
      <w:r>
        <w:t xml:space="preserve">   Mexico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speaking countries</dc:title>
  <dcterms:created xsi:type="dcterms:W3CDTF">2021-10-11T17:17:22Z</dcterms:created>
  <dcterms:modified xsi:type="dcterms:W3CDTF">2021-10-11T17:17:22Z</dcterms:modified>
</cp:coreProperties>
</file>