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p>
      <w:pPr>
        <w:pStyle w:val="Questions"/>
      </w:pPr>
      <w:r>
        <w:t xml:space="preserve">1. OOIBLMCA </w:t>
      </w:r>
      <w:r>
        <w:rPr>
          <w:u w:val="single"/>
        </w:rPr>
        <w:t xml:space="preserve">__Colombia________________________________</w:t>
      </w:r>
    </w:p>
    <w:p>
      <w:pPr>
        <w:pStyle w:val="Questions"/>
      </w:pPr>
      <w:r>
        <w:t xml:space="preserve">2. EEEUNLZVA </w:t>
      </w:r>
      <w:r>
        <w:rPr>
          <w:u w:val="single"/>
        </w:rPr>
        <w:t xml:space="preserve">__Venezuela______________________________</w:t>
      </w:r>
    </w:p>
    <w:p>
      <w:pPr>
        <w:pStyle w:val="Questions"/>
      </w:pPr>
      <w:r>
        <w:t xml:space="preserve">3. OUDRECA </w:t>
      </w:r>
      <w:r>
        <w:rPr>
          <w:u w:val="single"/>
        </w:rPr>
        <w:t xml:space="preserve">__Ecuador__________________________________</w:t>
      </w:r>
    </w:p>
    <w:p>
      <w:pPr>
        <w:pStyle w:val="Questions"/>
      </w:pPr>
      <w:r>
        <w:t xml:space="preserve">4. ERUP </w:t>
      </w:r>
      <w:r>
        <w:rPr>
          <w:u w:val="single"/>
        </w:rPr>
        <w:t xml:space="preserve">__Peru________________________________________</w:t>
      </w:r>
    </w:p>
    <w:p>
      <w:pPr>
        <w:pStyle w:val="Questions"/>
      </w:pPr>
      <w:r>
        <w:t xml:space="preserve">5. YUAAGRAP </w:t>
      </w:r>
      <w:r>
        <w:rPr>
          <w:u w:val="single"/>
        </w:rPr>
        <w:t xml:space="preserve">__Paraguay________________________________</w:t>
      </w:r>
    </w:p>
    <w:p>
      <w:pPr>
        <w:pStyle w:val="Questions"/>
      </w:pPr>
      <w:r>
        <w:t xml:space="preserve">6. RUUYUAG </w:t>
      </w:r>
      <w:r>
        <w:rPr>
          <w:u w:val="single"/>
        </w:rPr>
        <w:t xml:space="preserve">__Uruguay__________________________________</w:t>
      </w:r>
    </w:p>
    <w:p>
      <w:pPr>
        <w:pStyle w:val="Questions"/>
      </w:pPr>
      <w:r>
        <w:t xml:space="preserve">7. HIELC </w:t>
      </w:r>
      <w:r>
        <w:rPr>
          <w:u w:val="single"/>
        </w:rPr>
        <w:t xml:space="preserve">__Chile______________________________________</w:t>
      </w:r>
    </w:p>
    <w:p>
      <w:pPr>
        <w:pStyle w:val="Questions"/>
      </w:pPr>
      <w:r>
        <w:t xml:space="preserve">8. OILIVAB </w:t>
      </w:r>
      <w:r>
        <w:rPr>
          <w:u w:val="single"/>
        </w:rPr>
        <w:t xml:space="preserve">__Bolivia__________________________________</w:t>
      </w:r>
    </w:p>
    <w:p>
      <w:pPr>
        <w:pStyle w:val="Questions"/>
      </w:pPr>
      <w:r>
        <w:t xml:space="preserve">9. TEIANANRG </w:t>
      </w:r>
      <w:r>
        <w:rPr>
          <w:u w:val="single"/>
        </w:rPr>
        <w:t xml:space="preserve">__Argentina______________________________</w:t>
      </w:r>
    </w:p>
    <w:p>
      <w:pPr>
        <w:pStyle w:val="Questions"/>
      </w:pPr>
      <w:r>
        <w:t xml:space="preserve">10. RNCAGAIUA </w:t>
      </w:r>
      <w:r>
        <w:rPr>
          <w:u w:val="single"/>
        </w:rPr>
        <w:t xml:space="preserve">__Nicaragua______________________________</w:t>
      </w:r>
    </w:p>
    <w:p>
      <w:pPr>
        <w:pStyle w:val="Questions"/>
      </w:pPr>
      <w:r>
        <w:t xml:space="preserve">11. USONHRDA </w:t>
      </w:r>
      <w:r>
        <w:rPr>
          <w:u w:val="single"/>
        </w:rPr>
        <w:t xml:space="preserve">__Honduras________________________________</w:t>
      </w:r>
    </w:p>
    <w:p>
      <w:pPr>
        <w:pStyle w:val="Questions"/>
      </w:pPr>
      <w:r>
        <w:t xml:space="preserve">12. PNAMAA </w:t>
      </w:r>
      <w:r>
        <w:rPr>
          <w:u w:val="single"/>
        </w:rPr>
        <w:t xml:space="preserve">__Panama____________________________________</w:t>
      </w:r>
    </w:p>
    <w:p>
      <w:pPr>
        <w:pStyle w:val="Questions"/>
      </w:pPr>
      <w:r>
        <w:t xml:space="preserve">13. AUALGATME </w:t>
      </w:r>
      <w:r>
        <w:rPr>
          <w:u w:val="single"/>
        </w:rPr>
        <w:t xml:space="preserve">__Guatemala______________________________</w:t>
      </w:r>
    </w:p>
    <w:p>
      <w:pPr>
        <w:pStyle w:val="Questions"/>
      </w:pPr>
      <w:r>
        <w:t xml:space="preserve">14. ATCOS ARCI </w:t>
      </w:r>
      <w:r>
        <w:rPr>
          <w:u w:val="single"/>
        </w:rPr>
        <w:t xml:space="preserve">__Costa Rica____________________________</w:t>
      </w:r>
    </w:p>
    <w:p>
      <w:pPr>
        <w:pStyle w:val="Questions"/>
      </w:pPr>
      <w:r>
        <w:t xml:space="preserve">15. CEMXOI </w:t>
      </w:r>
      <w:r>
        <w:rPr>
          <w:u w:val="single"/>
        </w:rPr>
        <w:t xml:space="preserve">__Mexico____________________________________</w:t>
      </w:r>
    </w:p>
    <w:p>
      <w:pPr>
        <w:pStyle w:val="Questions"/>
      </w:pPr>
      <w:r>
        <w:t xml:space="preserve">16. EL SOADRLVA </w:t>
      </w:r>
      <w:r>
        <w:rPr>
          <w:u w:val="single"/>
        </w:rPr>
        <w:t xml:space="preserve">__El Salvador__________________________</w:t>
      </w:r>
    </w:p>
    <w:p>
      <w:pPr>
        <w:pStyle w:val="Questions"/>
      </w:pPr>
      <w:r>
        <w:t xml:space="preserve">17. ILREUCPBA CNMOINDAIA </w:t>
      </w:r>
      <w:r>
        <w:rPr>
          <w:u w:val="single"/>
        </w:rPr>
        <w:t xml:space="preserve">__Republica Dominicana________</w:t>
      </w:r>
    </w:p>
    <w:p>
      <w:pPr>
        <w:pStyle w:val="Questions"/>
      </w:pPr>
      <w:r>
        <w:t xml:space="preserve">18. BCUA </w:t>
      </w:r>
      <w:r>
        <w:rPr>
          <w:u w:val="single"/>
        </w:rPr>
        <w:t xml:space="preserve">__Cuba________________________________________</w:t>
      </w:r>
    </w:p>
    <w:p>
      <w:pPr>
        <w:pStyle w:val="Questions"/>
      </w:pPr>
      <w:r>
        <w:t xml:space="preserve">19. OTPRUE ORIC </w:t>
      </w:r>
      <w:r>
        <w:rPr>
          <w:u w:val="single"/>
        </w:rPr>
        <w:t xml:space="preserve">__Puerto Rico__________________________</w:t>
      </w:r>
    </w:p>
    <w:p>
      <w:pPr>
        <w:pStyle w:val="Questions"/>
      </w:pPr>
      <w:r>
        <w:t xml:space="preserve">20. ANESAP </w:t>
      </w:r>
      <w:r>
        <w:rPr>
          <w:u w:val="single"/>
        </w:rPr>
        <w:t xml:space="preserve">__Espana____________________________________</w:t>
      </w:r>
    </w:p>
    <w:p>
      <w:pPr>
        <w:pStyle w:val="Questions"/>
      </w:pPr>
      <w:r>
        <w:t xml:space="preserve">21. EUNGIA ORATALIUEC </w:t>
      </w:r>
      <w:r>
        <w:rPr>
          <w:u w:val="single"/>
        </w:rPr>
        <w:t xml:space="preserve">__Guinea Ecuatorial______________</w:t>
      </w:r>
    </w:p>
    <w:p>
      <w:pPr>
        <w:pStyle w:val="WordBankLarge"/>
      </w:pPr>
      <w:r>
        <w:t xml:space="preserve">   Colombia    </w:t>
      </w:r>
      <w:r>
        <w:t xml:space="preserve">   Venezuela    </w:t>
      </w:r>
      <w:r>
        <w:t xml:space="preserve">   Ecuador    </w:t>
      </w:r>
      <w:r>
        <w:t xml:space="preserve">   Peru    </w:t>
      </w:r>
      <w:r>
        <w:t xml:space="preserve">   Paraguay    </w:t>
      </w:r>
      <w:r>
        <w:t xml:space="preserve">   Uruguay    </w:t>
      </w:r>
      <w:r>
        <w:t xml:space="preserve">   Chile    </w:t>
      </w:r>
      <w:r>
        <w:t xml:space="preserve">   Bolivia    </w:t>
      </w:r>
      <w:r>
        <w:t xml:space="preserve">   Argentina    </w:t>
      </w:r>
      <w:r>
        <w:t xml:space="preserve">   Nicaragua    </w:t>
      </w:r>
      <w:r>
        <w:t xml:space="preserve">   Honduras    </w:t>
      </w:r>
      <w:r>
        <w:t xml:space="preserve">   Panama    </w:t>
      </w:r>
      <w:r>
        <w:t xml:space="preserve">   Guatemala    </w:t>
      </w:r>
      <w:r>
        <w:t xml:space="preserve">   Costa Rica    </w:t>
      </w:r>
      <w:r>
        <w:t xml:space="preserve">   Mexico    </w:t>
      </w:r>
      <w:r>
        <w:t xml:space="preserve">   El Salvador    </w:t>
      </w:r>
      <w:r>
        <w:t xml:space="preserve">   Republica Dominicana    </w:t>
      </w:r>
      <w:r>
        <w:t xml:space="preserve">   Cuba    </w:t>
      </w:r>
      <w:r>
        <w:t xml:space="preserve">   Puerto Rico    </w:t>
      </w:r>
      <w:r>
        <w:t xml:space="preserve">   Espana    </w:t>
      </w:r>
      <w:r>
        <w:t xml:space="preserve">   Guinea Ecuatorial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2021-10-11T17:18:22Z</dcterms:created>
  <dcterms:modified xsi:type="dcterms:W3CDTF">2021-10-11T17:18:22Z</dcterms:modified>
</cp:coreProperties>
</file>