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speaking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starts with a P and ends with a 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starts with a P and ends with an 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starts with C and ends with an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starts with an E and ends with an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Starts with an E and ends with an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Starts with a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Starts with an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starts with a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starts with a P and ends with a 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starts with an 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starts with an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starts with a 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starts with a C and ends with an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starts with an 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Starts with a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Starts with a 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starts wit an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starts with a 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Starts with an 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</dc:title>
  <dcterms:created xsi:type="dcterms:W3CDTF">2021-10-11T17:18:08Z</dcterms:created>
  <dcterms:modified xsi:type="dcterms:W3CDTF">2021-10-11T17:18:08Z</dcterms:modified>
</cp:coreProperties>
</file>