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 people cram this inside of the turkey.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fall off of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Strawberry sauce, blueberry sauce..._________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Thanksgiving is good with turkey and seasoning, but the season is better!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you spend most of your thanksgiving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"Fall" dessert.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Thanksgiving is for...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traveled to the United States on the mayflower.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_________ spice latte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national tradition of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turkey meat can be a bit dry, but this will soften it up a bit.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thanksgiving's main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dish of Thanksgiving.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sweet oval that came from the dirt</w:t>
            </w:r>
          </w:p>
        </w:tc>
      </w:tr>
    </w:tbl>
    <w:p>
      <w:pPr>
        <w:pStyle w:val="WordBankMedium"/>
      </w:pPr>
      <w:r>
        <w:t xml:space="preserve">   Pavo    </w:t>
      </w:r>
      <w:r>
        <w:t xml:space="preserve">   Relleno    </w:t>
      </w:r>
      <w:r>
        <w:t xml:space="preserve">   otoño    </w:t>
      </w:r>
      <w:r>
        <w:t xml:space="preserve">   Jugo de carne    </w:t>
      </w:r>
      <w:r>
        <w:t xml:space="preserve">   pay de calabaza    </w:t>
      </w:r>
      <w:r>
        <w:t xml:space="preserve">   Boniato    </w:t>
      </w:r>
      <w:r>
        <w:t xml:space="preserve">   Familia    </w:t>
      </w:r>
      <w:r>
        <w:t xml:space="preserve">   salsa de arándanos    </w:t>
      </w:r>
      <w:r>
        <w:t xml:space="preserve">   peregrinos    </w:t>
      </w:r>
      <w:r>
        <w:t xml:space="preserve">   generoso    </w:t>
      </w:r>
      <w:r>
        <w:t xml:space="preserve">   calabaza    </w:t>
      </w:r>
      <w:r>
        <w:t xml:space="preserve">   hoja    </w:t>
      </w:r>
      <w:r>
        <w:t xml:space="preserve">   Fútbol Americano    </w:t>
      </w:r>
      <w:r>
        <w:t xml:space="preserve">   naranja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thanksgiving</dc:title>
  <dcterms:created xsi:type="dcterms:W3CDTF">2021-10-11T17:18:08Z</dcterms:created>
  <dcterms:modified xsi:type="dcterms:W3CDTF">2021-10-11T17:18:08Z</dcterms:modified>
</cp:coreProperties>
</file>