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 pulsera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 zapatería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Las botas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El cinturón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El almacén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Las sandalias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La joyería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De cuadros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La farmacia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 talla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Internet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Vestirse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 falda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 librería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 rayas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 panadería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El traje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El chaleco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El suéter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El reloj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vocab</dc:title>
  <dcterms:created xsi:type="dcterms:W3CDTF">2021-10-11T17:21:05Z</dcterms:created>
  <dcterms:modified xsi:type="dcterms:W3CDTF">2021-10-11T17:21:05Z</dcterms:modified>
</cp:coreProperties>
</file>