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bathing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sweater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stockings; pantyhose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purse;bag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sandals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t-shirt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(sun)glasses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shorts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underwear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sneakers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wallet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clothing; clothes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raincoat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gloves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blouse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skirt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</dc:title>
  <dcterms:created xsi:type="dcterms:W3CDTF">2021-10-11T17:18:40Z</dcterms:created>
  <dcterms:modified xsi:type="dcterms:W3CDTF">2021-10-11T17:18:40Z</dcterms:modified>
</cp:coreProperties>
</file>