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camarones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salchicha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bistec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pescado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carne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atún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jamón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pollo (asado)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chuleta (de cerdo)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hamburguesa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mariscos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pavo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langosta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salmón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carne de res</w:t>
            </w:r>
          </w:p>
        </w:tc>
      </w:tr>
    </w:tbl>
    <w:p>
      <w:pPr>
        <w:pStyle w:val="WordBankMedium"/>
      </w:pPr>
      <w:r>
        <w:t xml:space="preserve">   Tuna     </w:t>
      </w:r>
      <w:r>
        <w:t xml:space="preserve">   Steak     </w:t>
      </w:r>
      <w:r>
        <w:t xml:space="preserve">   Shrimp     </w:t>
      </w:r>
      <w:r>
        <w:t xml:space="preserve">   Meat     </w:t>
      </w:r>
      <w:r>
        <w:t xml:space="preserve">   beef    </w:t>
      </w:r>
      <w:r>
        <w:t xml:space="preserve">   Pork (Chop)    </w:t>
      </w:r>
      <w:r>
        <w:t xml:space="preserve">   Hamburger     </w:t>
      </w:r>
      <w:r>
        <w:t xml:space="preserve">   Ham     </w:t>
      </w:r>
      <w:r>
        <w:t xml:space="preserve">   Lobster     </w:t>
      </w:r>
      <w:r>
        <w:t xml:space="preserve">   Shellfish     </w:t>
      </w:r>
      <w:r>
        <w:t xml:space="preserve">   Turkey     </w:t>
      </w:r>
      <w:r>
        <w:t xml:space="preserve">   Fish     </w:t>
      </w:r>
      <w:r>
        <w:t xml:space="preserve">   (Roast) chicken     </w:t>
      </w:r>
      <w:r>
        <w:t xml:space="preserve">   Sausage     </w:t>
      </w:r>
      <w:r>
        <w:t xml:space="preserve">   Salmon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</dc:title>
  <dcterms:created xsi:type="dcterms:W3CDTF">2021-10-11T17:19:34Z</dcterms:created>
  <dcterms:modified xsi:type="dcterms:W3CDTF">2021-10-11T17:19:34Z</dcterms:modified>
</cp:coreProperties>
</file>