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cepillo    </w:t>
      </w:r>
      <w:r>
        <w:t xml:space="preserve">   ponerse    </w:t>
      </w:r>
      <w:r>
        <w:t xml:space="preserve">   camisa    </w:t>
      </w:r>
      <w:r>
        <w:t xml:space="preserve">   lunares    </w:t>
      </w:r>
      <w:r>
        <w:t xml:space="preserve">   antes    </w:t>
      </w:r>
      <w:r>
        <w:t xml:space="preserve">   jabon    </w:t>
      </w:r>
      <w:r>
        <w:t xml:space="preserve">   dormirse    </w:t>
      </w:r>
      <w:r>
        <w:t xml:space="preserve">   calcetines    </w:t>
      </w:r>
      <w:r>
        <w:t xml:space="preserve">   carto    </w:t>
      </w:r>
      <w:r>
        <w:t xml:space="preserve">   cuero    </w:t>
      </w:r>
      <w:r>
        <w:t xml:space="preserve">   lana    </w:t>
      </w:r>
      <w:r>
        <w:t xml:space="preserve">   largo    </w:t>
      </w:r>
      <w:r>
        <w:t xml:space="preserve">   bolsa    </w:t>
      </w:r>
      <w:r>
        <w:t xml:space="preserve">   ropa    </w:t>
      </w:r>
      <w:r>
        <w:t xml:space="preserve">   camiseta    </w:t>
      </w:r>
      <w:r>
        <w:t xml:space="preserve">   comprar    </w:t>
      </w:r>
      <w:r>
        <w:t xml:space="preserve">   gastar    </w:t>
      </w:r>
      <w:r>
        <w:t xml:space="preserve">   vender    </w:t>
      </w:r>
      <w:r>
        <w:t xml:space="preserve">   tarde    </w:t>
      </w:r>
      <w:r>
        <w:t xml:space="preserve">   gorra    </w:t>
      </w:r>
      <w:r>
        <w:t xml:space="preserve">   mallas    </w:t>
      </w:r>
      <w:r>
        <w:t xml:space="preserve">   zapatos    </w:t>
      </w:r>
      <w:r>
        <w:t xml:space="preserve">   mitones    </w:t>
      </w:r>
      <w:r>
        <w:t xml:space="preserve">   bootas    </w:t>
      </w:r>
      <w:r>
        <w:t xml:space="preserve">   collar    </w:t>
      </w:r>
      <w:r>
        <w:t xml:space="preserve">   pelo    </w:t>
      </w:r>
      <w:r>
        <w:t xml:space="preserve">   dientes    </w:t>
      </w:r>
      <w:r>
        <w:t xml:space="preserve">   vestirse    </w:t>
      </w:r>
      <w:r>
        <w:t xml:space="preserve">   arete    </w:t>
      </w:r>
      <w:r>
        <w:t xml:space="preserve">   Cara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 </dc:title>
  <dcterms:created xsi:type="dcterms:W3CDTF">2021-10-11T17:20:47Z</dcterms:created>
  <dcterms:modified xsi:type="dcterms:W3CDTF">2021-10-11T17:20:47Z</dcterms:modified>
</cp:coreProperties>
</file>