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good morning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have to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Hows it going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See you later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Student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more or 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 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is he/she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Miss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 See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See you soon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your welcome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The 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What do you call yourself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 Mr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The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 Family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See you tomorrow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 Good thankyou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Equally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is your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Good afternoon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are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student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Mrs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Pleasure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his/her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good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commander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I'm fine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Please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Health/ bless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so 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My name is...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What is your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pardon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The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Thank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Charmed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Good bye or bye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</dc:title>
  <dcterms:created xsi:type="dcterms:W3CDTF">2021-10-11T17:18:59Z</dcterms:created>
  <dcterms:modified xsi:type="dcterms:W3CDTF">2021-10-11T17:18:59Z</dcterms:modified>
</cp:coreProperties>
</file>