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 Taveion walters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announce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Bargain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choose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try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Cotton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Entrance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Taveion walters</dc:title>
  <dcterms:created xsi:type="dcterms:W3CDTF">2021-10-11T17:20:12Z</dcterms:created>
  <dcterms:modified xsi:type="dcterms:W3CDTF">2021-10-11T17:20:12Z</dcterms:modified>
</cp:coreProperties>
</file>