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Centro comencal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Peliwias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Estadio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Restarante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Pista de patinaj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Ir de pesca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Bosque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Biblioteca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Playa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Jugar golf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Iglesias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Tienda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Jugar beisbol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Jugar futbol americano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Zoologico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a campar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Piscina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Montañas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Gimnacio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2021-10-11T17:19:47Z</dcterms:created>
  <dcterms:modified xsi:type="dcterms:W3CDTF">2021-10-11T17:19:47Z</dcterms:modified>
</cp:coreProperties>
</file>