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fish market    </w:t>
      </w:r>
      <w:r>
        <w:t xml:space="preserve">   stationary    </w:t>
      </w:r>
      <w:r>
        <w:t xml:space="preserve">   book store    </w:t>
      </w:r>
      <w:r>
        <w:t xml:space="preserve">   flower shop    </w:t>
      </w:r>
      <w:r>
        <w:t xml:space="preserve">   cafeteria    </w:t>
      </w:r>
      <w:r>
        <w:t xml:space="preserve">   pharmacy    </w:t>
      </w:r>
      <w:r>
        <w:t xml:space="preserve">   shoe store    </w:t>
      </w:r>
      <w:r>
        <w:t xml:space="preserve">   meat store    </w:t>
      </w:r>
      <w:r>
        <w:t xml:space="preserve">   department store    </w:t>
      </w:r>
      <w:r>
        <w:t xml:space="preserve">   supermarket    </w:t>
      </w:r>
      <w:r>
        <w:t xml:space="preserve">   stores    </w:t>
      </w:r>
      <w:r>
        <w:t xml:space="preserve">   church    </w:t>
      </w:r>
      <w:r>
        <w:t xml:space="preserve">   monument    </w:t>
      </w:r>
      <w:r>
        <w:t xml:space="preserve">   fountain    </w:t>
      </w:r>
      <w:r>
        <w:t xml:space="preserve">   park    </w:t>
      </w:r>
      <w:r>
        <w:t xml:space="preserve">   expressway    </w:t>
      </w:r>
      <w:r>
        <w:t xml:space="preserve">   highway    </w:t>
      </w:r>
      <w:r>
        <w:t xml:space="preserve">   street    </w:t>
      </w:r>
      <w:r>
        <w:t xml:space="preserve">   avenue    </w:t>
      </w:r>
      <w:r>
        <w:t xml:space="preserve">   bridge    </w:t>
      </w:r>
      <w:r>
        <w:t xml:space="preserve">   airport    </w:t>
      </w:r>
      <w:r>
        <w:t xml:space="preserve">   museum    </w:t>
      </w:r>
      <w:r>
        <w:t xml:space="preserve">   hospital    </w:t>
      </w:r>
      <w:r>
        <w:t xml:space="preserve">   movie theatre    </w:t>
      </w:r>
      <w:r>
        <w:t xml:space="preserve">   satadium    </w:t>
      </w:r>
      <w:r>
        <w:t xml:space="preserve">   apartments    </w:t>
      </w:r>
      <w:r>
        <w:t xml:space="preserve">   buildings    </w:t>
      </w:r>
      <w:r>
        <w:t xml:space="preserve">   police station    </w:t>
      </w:r>
      <w:r>
        <w:t xml:space="preserve">   bank    </w:t>
      </w:r>
      <w:r>
        <w:t xml:space="preserve">   city 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2021-10-11T17:19:57Z</dcterms:created>
  <dcterms:modified xsi:type="dcterms:W3CDTF">2021-10-11T17:19:57Z</dcterms:modified>
</cp:coreProperties>
</file>