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hermana    </w:t>
      </w:r>
      <w:r>
        <w:t xml:space="preserve">   gato    </w:t>
      </w:r>
      <w:r>
        <w:t xml:space="preserve">   libro    </w:t>
      </w:r>
      <w:r>
        <w:t xml:space="preserve">   bicicleta    </w:t>
      </w:r>
      <w:r>
        <w:t xml:space="preserve">   boligrafo    </w:t>
      </w:r>
      <w:r>
        <w:t xml:space="preserve">   cafe    </w:t>
      </w:r>
      <w:r>
        <w:t xml:space="preserve">   periodico    </w:t>
      </w:r>
      <w:r>
        <w:t xml:space="preserve">   manzana    </w:t>
      </w:r>
      <w:r>
        <w:t xml:space="preserve">   huevos    </w:t>
      </w:r>
      <w:r>
        <w:t xml:space="preserve">   mujer    </w:t>
      </w:r>
      <w:r>
        <w:t xml:space="preserve">   tiene    </w:t>
      </w:r>
      <w:r>
        <w:t xml:space="preserve">   bebe    </w:t>
      </w:r>
      <w:r>
        <w:t xml:space="preserve">   ella    </w:t>
      </w:r>
      <w:r>
        <w:t xml:space="preserve">   nina    </w:t>
      </w:r>
      <w:r>
        <w:t xml:space="preserve">   hombre    </w:t>
      </w:r>
      <w:r>
        <w:t xml:space="preserve">   abrigo    </w:t>
      </w:r>
      <w:r>
        <w:t xml:space="preserve">   elcojon    </w:t>
      </w:r>
      <w:r>
        <w:t xml:space="preserve">   elcofre    </w:t>
      </w:r>
      <w:r>
        <w:t xml:space="preserve">   lacocina    </w:t>
      </w:r>
      <w:r>
        <w:t xml:space="preserve">   elbano    </w:t>
      </w:r>
      <w:r>
        <w:t xml:space="preserve">   tazas    </w:t>
      </w:r>
      <w:r>
        <w:t xml:space="preserve">   caballo    </w:t>
      </w:r>
      <w:r>
        <w:t xml:space="preserve">   perro    </w:t>
      </w:r>
      <w:r>
        <w:t xml:space="preserve">   pan    </w:t>
      </w:r>
      <w:r>
        <w:t xml:space="preserve">   pez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</dc:title>
  <dcterms:created xsi:type="dcterms:W3CDTF">2021-10-11T17:20:34Z</dcterms:created>
  <dcterms:modified xsi:type="dcterms:W3CDTF">2021-10-11T17:20:34Z</dcterms:modified>
</cp:coreProperties>
</file>