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Febrero    </w:t>
      </w:r>
      <w:r>
        <w:t xml:space="preserve">   Junio    </w:t>
      </w:r>
      <w:r>
        <w:t xml:space="preserve">   Mayo    </w:t>
      </w:r>
      <w:r>
        <w:t xml:space="preserve">   Cafe    </w:t>
      </w:r>
      <w:r>
        <w:t xml:space="preserve">   Blanco    </w:t>
      </w:r>
      <w:r>
        <w:t xml:space="preserve">   Rosado    </w:t>
      </w:r>
      <w:r>
        <w:t xml:space="preserve">   Verde    </w:t>
      </w:r>
      <w:r>
        <w:t xml:space="preserve">   Amarillo    </w:t>
      </w:r>
      <w:r>
        <w:t xml:space="preserve">   Rojo    </w:t>
      </w:r>
      <w:r>
        <w:t xml:space="preserve">   Azul    </w:t>
      </w:r>
      <w:r>
        <w:t xml:space="preserve">   Negro    </w:t>
      </w:r>
      <w:r>
        <w:t xml:space="preserve">   Voleibol    </w:t>
      </w:r>
      <w:r>
        <w:t xml:space="preserve">   Patada    </w:t>
      </w:r>
      <w:r>
        <w:t xml:space="preserve">   Euipo    </w:t>
      </w:r>
      <w:r>
        <w:t xml:space="preserve">   Casco    </w:t>
      </w:r>
      <w:r>
        <w:t xml:space="preserve">   Guante    </w:t>
      </w:r>
      <w:r>
        <w:t xml:space="preserve">   Jugador    </w:t>
      </w:r>
      <w:r>
        <w:t xml:space="preserve">   Pelota    </w:t>
      </w:r>
      <w:r>
        <w:t xml:space="preserve">   Bate    </w:t>
      </w:r>
      <w:r>
        <w:t xml:space="preserve">   Fútbol    </w:t>
      </w:r>
      <w:r>
        <w:t xml:space="preserve">   Béisbol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2021-10-11T17:22:31Z</dcterms:created>
  <dcterms:modified xsi:type="dcterms:W3CDTF">2021-10-11T17:22:31Z</dcterms:modified>
</cp:coreProperties>
</file>