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Soy de    </w:t>
      </w:r>
      <w:r>
        <w:t xml:space="preserve">   Encandado    </w:t>
      </w:r>
      <w:r>
        <w:t xml:space="preserve">   Tengo que irme    </w:t>
      </w:r>
      <w:r>
        <w:t xml:space="preserve">   Señorita    </w:t>
      </w:r>
      <w:r>
        <w:t xml:space="preserve">   Más o menos    </w:t>
      </w:r>
      <w:r>
        <w:t xml:space="preserve">   Hasta mañana    </w:t>
      </w:r>
      <w:r>
        <w:t xml:space="preserve">   Hasta luego    </w:t>
      </w:r>
      <w:r>
        <w:t xml:space="preserve">   Nos vemos    </w:t>
      </w:r>
      <w:r>
        <w:t xml:space="preserve">   Qué tal    </w:t>
      </w:r>
      <w:r>
        <w:t xml:space="preserve">   Qué hora es    </w:t>
      </w:r>
      <w:r>
        <w:t xml:space="preserve">   Es la una    </w:t>
      </w:r>
      <w:r>
        <w:t xml:space="preserve">   En punto    </w:t>
      </w:r>
      <w:r>
        <w:t xml:space="preserve">   De la noche    </w:t>
      </w:r>
      <w:r>
        <w:t xml:space="preserve">   De la tarde    </w:t>
      </w:r>
      <w:r>
        <w:t xml:space="preserve">   De la mañana    </w:t>
      </w:r>
      <w:r>
        <w:t xml:space="preserve">   Señora    </w:t>
      </w:r>
      <w:r>
        <w:t xml:space="preserve">   Señor    </w:t>
      </w:r>
      <w:r>
        <w:t xml:space="preserve">   Cómo está usted    </w:t>
      </w:r>
      <w:r>
        <w:t xml:space="preserve">   Buenos días    </w:t>
      </w:r>
      <w:r>
        <w:t xml:space="preserve">   Buenas tardes    </w:t>
      </w:r>
      <w:r>
        <w:t xml:space="preserve">   Buenas noches    </w:t>
      </w:r>
      <w:r>
        <w:t xml:space="preserve">   Adiós    </w:t>
      </w:r>
      <w:r>
        <w:t xml:space="preserve">   Soy    </w:t>
      </w:r>
      <w:r>
        <w:t xml:space="preserve">   Quién es    </w:t>
      </w:r>
      <w:r>
        <w:t xml:space="preserve">   Me llamo    </w:t>
      </w:r>
      <w:r>
        <w:t xml:space="preserve">   Él se llama    </w:t>
      </w:r>
      <w:r>
        <w:t xml:space="preserve">   Él es    </w:t>
      </w:r>
      <w:r>
        <w:t xml:space="preserve">   Cómo se llama usted    </w:t>
      </w:r>
      <w:r>
        <w:t xml:space="preserve">   Cómo se llama él    </w:t>
      </w:r>
      <w:r>
        <w:t xml:space="preserve">   Cómo te llamas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2021-10-11T17:22:36Z</dcterms:created>
  <dcterms:modified xsi:type="dcterms:W3CDTF">2021-10-11T17:22:36Z</dcterms:modified>
</cp:coreProperties>
</file>