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bebo leche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Ella bebe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Nino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Ella bebe leche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nina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come manzanas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bebo, tu bebes el bebe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 soy un hombre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soy una mujer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Ella come manzanas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</dc:title>
  <dcterms:created xsi:type="dcterms:W3CDTF">2021-10-21T03:33:48Z</dcterms:created>
  <dcterms:modified xsi:type="dcterms:W3CDTF">2021-10-21T03:33:48Z</dcterms:modified>
</cp:coreProperties>
</file>