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Spanish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</w:tr>
    </w:tbl>
    <w:p>
      <w:pPr>
        <w:pStyle w:val="WordBankLarge"/>
      </w:pPr>
      <w:r>
        <w:t xml:space="preserve">   Es de    </w:t>
      </w:r>
      <w:r>
        <w:t xml:space="preserve">   Hasta pronto    </w:t>
      </w:r>
      <w:r>
        <w:t xml:space="preserve">   Hasta la vista    </w:t>
      </w:r>
      <w:r>
        <w:t xml:space="preserve">   Te veo    </w:t>
      </w:r>
      <w:r>
        <w:t xml:space="preserve">   Nos vemos    </w:t>
      </w:r>
      <w:r>
        <w:t xml:space="preserve">   Hasta luego    </w:t>
      </w:r>
      <w:r>
        <w:t xml:space="preserve">   gracias    </w:t>
      </w:r>
      <w:r>
        <w:t xml:space="preserve">   Cómo se llamas    </w:t>
      </w:r>
      <w:r>
        <w:t xml:space="preserve">   Y usted    </w:t>
      </w:r>
      <w:r>
        <w:t xml:space="preserve">   Qué tal    </w:t>
      </w:r>
      <w:r>
        <w:t xml:space="preserve">   soy de    </w:t>
      </w:r>
      <w:r>
        <w:t xml:space="preserve">   De dónde eres    </w:t>
      </w:r>
      <w:r>
        <w:t xml:space="preserve">   Cómo te llamas    </w:t>
      </w:r>
      <w:r>
        <w:t xml:space="preserve">   Me llama    </w:t>
      </w:r>
      <w:r>
        <w:t xml:space="preserve">   Cómo estás    </w:t>
      </w:r>
      <w:r>
        <w:t xml:space="preserve">   Y tú usted    </w:t>
      </w:r>
      <w:r>
        <w:t xml:space="preserve">   Y tú    </w:t>
      </w:r>
      <w:r>
        <w:t xml:space="preserve">   Es un placer    </w:t>
      </w:r>
      <w:r>
        <w:t xml:space="preserve">   Encantada    </w:t>
      </w:r>
      <w:r>
        <w:t xml:space="preserve">   El gusto es mío    </w:t>
      </w:r>
      <w:r>
        <w:t xml:space="preserve">   Igualmente    </w:t>
      </w:r>
      <w:r>
        <w:t xml:space="preserve">   Buenos noches    </w:t>
      </w:r>
      <w:r>
        <w:t xml:space="preserve">   Buenos tardes    </w:t>
      </w:r>
      <w:r>
        <w:t xml:space="preserve">   Buenos días    </w:t>
      </w:r>
      <w:r>
        <w:t xml:space="preserve">   Adios    </w:t>
      </w:r>
      <w:r>
        <w:t xml:space="preserve">   Hola    </w:t>
      </w:r>
      <w:r>
        <w:t xml:space="preserve">   Much gusto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words</dc:title>
  <dcterms:created xsi:type="dcterms:W3CDTF">2021-10-11T17:22:51Z</dcterms:created>
  <dcterms:modified xsi:type="dcterms:W3CDTF">2021-10-11T17:22:51Z</dcterms:modified>
</cp:coreProperties>
</file>