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wordsearch BINGO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dormir    </w:t>
      </w:r>
      <w:r>
        <w:t xml:space="preserve">   descansar    </w:t>
      </w:r>
      <w:r>
        <w:t xml:space="preserve">   cocinar    </w:t>
      </w:r>
      <w:r>
        <w:t xml:space="preserve">   comer    </w:t>
      </w:r>
      <w:r>
        <w:t xml:space="preserve">   bailar    </w:t>
      </w:r>
      <w:r>
        <w:t xml:space="preserve">   cantar    </w:t>
      </w:r>
      <w:r>
        <w:t xml:space="preserve">   correr    </w:t>
      </w:r>
      <w:r>
        <w:t xml:space="preserve">   Esquiar    </w:t>
      </w:r>
      <w:r>
        <w:t xml:space="preserve">   Pintar    </w:t>
      </w:r>
      <w:r>
        <w:t xml:space="preserve">   Dibujar    </w:t>
      </w:r>
      <w:r>
        <w:t xml:space="preserve">   Leer    </w:t>
      </w:r>
      <w:r>
        <w:t xml:space="preserve">   Estudiar    </w:t>
      </w:r>
      <w:r>
        <w:t xml:space="preserve">   Nadar    </w:t>
      </w:r>
      <w:r>
        <w:t xml:space="preserve">   Jugar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wordsearch BINGO</dc:title>
  <dcterms:created xsi:type="dcterms:W3CDTF">2021-10-11T17:23:27Z</dcterms:created>
  <dcterms:modified xsi:type="dcterms:W3CDTF">2021-10-11T17:23:27Z</dcterms:modified>
</cp:coreProperties>
</file>