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Sparkies John 3:16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6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3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everlasting life    </w:t>
      </w:r>
      <w:r>
        <w:t xml:space="preserve">   but have    </w:t>
      </w:r>
      <w:r>
        <w:t xml:space="preserve">   not perish    </w:t>
      </w:r>
      <w:r>
        <w:t xml:space="preserve">   should    </w:t>
      </w:r>
      <w:r>
        <w:t xml:space="preserve">   in Him    </w:t>
      </w:r>
      <w:r>
        <w:t xml:space="preserve">   believes    </w:t>
      </w:r>
      <w:r>
        <w:t xml:space="preserve">   that whoever    </w:t>
      </w:r>
      <w:r>
        <w:t xml:space="preserve">   begotten Son    </w:t>
      </w:r>
      <w:r>
        <w:t xml:space="preserve">   only    </w:t>
      </w:r>
      <w:r>
        <w:t xml:space="preserve">   gave His    </w:t>
      </w:r>
      <w:r>
        <w:t xml:space="preserve">   that He    </w:t>
      </w:r>
      <w:r>
        <w:t xml:space="preserve">   the world    </w:t>
      </w:r>
      <w:r>
        <w:t xml:space="preserve">   so loved    </w:t>
      </w:r>
      <w:r>
        <w:t xml:space="preserve">   For God    </w:t>
      </w:r>
      <w:r>
        <w:t xml:space="preserve">   John 3:16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Sparkies John 3:16</dc:title>
  <dcterms:created xsi:type="dcterms:W3CDTF">2021-10-11T17:22:30Z</dcterms:created>
  <dcterms:modified xsi:type="dcterms:W3CDTF">2021-10-11T17:22:30Z</dcterms:modified>
</cp:coreProperties>
</file>