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Spark's Customer Service Month</w:t>
      </w:r>
    </w:p>
    <w:p>
      <w:pPr>
        <w:pStyle w:val="Questions"/>
      </w:pPr>
      <w:r>
        <w:t xml:space="preserve">1. SSECCSU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ENCALEGLSH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GUCAOENER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DVULEA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PPORNETIIACA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ETRAG BOJ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NOMPOROIT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TVMAITOE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NIDTDCOAIE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ANGET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OEMESAW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LDAHEPESRI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ARHD RWKO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SKAHTN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LCXELCEEEN HPSEAPN HERE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16. GRICTOIEONN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WKTEMRAO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MEAT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PSRKA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FNU NDA IRESZP 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Spark's Customer Service Month</dc:title>
  <dcterms:created xsi:type="dcterms:W3CDTF">2021-10-11T17:23:18Z</dcterms:created>
  <dcterms:modified xsi:type="dcterms:W3CDTF">2021-10-11T17:23:18Z</dcterms:modified>
</cp:coreProperties>
</file>