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Speak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NEW YORK    </w:t>
      </w:r>
      <w:r>
        <w:t xml:space="preserve">   EMILY    </w:t>
      </w:r>
      <w:r>
        <w:t xml:space="preserve">   ENEMIES    </w:t>
      </w:r>
      <w:r>
        <w:t xml:space="preserve">   SYRACUSE    </w:t>
      </w:r>
      <w:r>
        <w:t xml:space="preserve">   THIRTEEN    </w:t>
      </w:r>
      <w:r>
        <w:t xml:space="preserve">   PARTY    </w:t>
      </w:r>
      <w:r>
        <w:t xml:space="preserve">   RAPED    </w:t>
      </w:r>
      <w:r>
        <w:t xml:space="preserve">   MERRYWEATHER    </w:t>
      </w:r>
      <w:r>
        <w:t xml:space="preserve">   NERD    </w:t>
      </w:r>
      <w:r>
        <w:t xml:space="preserve">   SAD    </w:t>
      </w:r>
      <w:r>
        <w:t xml:space="preserve">   MEG    </w:t>
      </w:r>
      <w:r>
        <w:t xml:space="preserve">   DEPRESSION    </w:t>
      </w:r>
      <w:r>
        <w:t xml:space="preserve">   FRESHMAN    </w:t>
      </w:r>
      <w:r>
        <w:t xml:space="preserve">   NO FRIENDS    </w:t>
      </w:r>
      <w:r>
        <w:t xml:space="preserve">   RACHEL    </w:t>
      </w:r>
      <w:r>
        <w:t xml:space="preserve">   HEATHER    </w:t>
      </w:r>
      <w:r>
        <w:t xml:space="preserve">   SPEAK    </w:t>
      </w:r>
      <w:r>
        <w:t xml:space="preserve">   ANDY EVANS    </w:t>
      </w:r>
      <w:r>
        <w:t xml:space="preserve">   IVY    </w:t>
      </w:r>
      <w:r>
        <w:t xml:space="preserve">   MELINDA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Speak</dc:title>
  <dcterms:created xsi:type="dcterms:W3CDTF">2021-10-11T17:23:35Z</dcterms:created>
  <dcterms:modified xsi:type="dcterms:W3CDTF">2021-10-11T17:23:35Z</dcterms:modified>
</cp:coreProperties>
</file>