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Speak By Laurie Halse Anderson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she gain from the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Andy Evans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Melinda create in art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closet did she hide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at the party during the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her former friends do after she told them a secret?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art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her new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the main characters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By Laurie Halse Anderson</dc:title>
  <dcterms:created xsi:type="dcterms:W3CDTF">2021-10-11T17:22:42Z</dcterms:created>
  <dcterms:modified xsi:type="dcterms:W3CDTF">2021-10-11T17:22:42Z</dcterms:modified>
</cp:coreProperties>
</file>