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Speak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Melinda is not: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Called the basketball pole.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Nickname for her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Nickname for Melinda's english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protagonist?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Weird clan that is "odd" or "depressed"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Melinda's biology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the antagonist?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sport Nicole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Highschool Melinda attends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Role model for Melinda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her lab partner?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year of highschool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Melinda's history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preppy, popular 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Preppy girls who spend there time doing volunteer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Melinda's only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Melinda's ex-best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Melinda's algebra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Old friend that reconnects with Melinda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Melinda's very sporty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Melinda has no group so she is an: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secret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Crossword Puzzle</dc:title>
  <dcterms:created xsi:type="dcterms:W3CDTF">2021-10-11T17:22:24Z</dcterms:created>
  <dcterms:modified xsi:type="dcterms:W3CDTF">2021-10-11T17:22:24Z</dcterms:modified>
</cp:coreProperties>
</file>