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Speak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Melinda hit with that caused her to run out of the lunch room in embarrassment?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school does Melinda attend?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is Melinda feeling emotionally as she boards the school bus?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teacher strongly dislikes Melinda from the moment he/she sees 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element is being used when Melinda is represented by the tree?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has Melinda stopped doing since being sexually assaulted?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doe Melinda feel in her art class different from her attitude towards her other classes?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teacher does Melinda refer as "Hairwoman"?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of Melinda's old friends is the first get over their grudge with her again?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stop being Melinda's friend 2 weeks after school started because of her depressed state of mind?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does Melinda have a poster of in the abandoned janitors closet?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Melinda's lab partner?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Melinda's art project made with the turkey bones are arranged to look like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first person to hear what Melinda has to say?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is Melinda feeling physically as she boards the school bus?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Why does David Petrakis video his social studies class?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book does Melinda read on Halloween instead of going trick-or treating?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'IT' Melinda refers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class did Melinda use as an escape?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Melinda's relationship like with her parents?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</dc:title>
  <dcterms:created xsi:type="dcterms:W3CDTF">2021-10-11T17:22:06Z</dcterms:created>
  <dcterms:modified xsi:type="dcterms:W3CDTF">2021-10-11T17:22:06Z</dcterms:modified>
</cp:coreProperties>
</file>